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Renesanse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Kā sauc teritoriju, kura atrodas ģeogrāfiski attālinātas valsts politiskā un ekonomiskā kontrolē?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Pārejas posms starp viduslaikiem un jaunajiem laikiem?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Ko M.Luters pielika pie Vitenbergas pils baznīcas durvīm?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Ordeņa nosaukums, kuru izvedoja katoļu baznīca 1534.gadā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Kā sauc 16.gs. izmaiņas baznīcā kuras veicināja protestanti?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Kā sauca renesanses izgudrojumu, kuru izmanto ,lai skicētu?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Kā sauc katoļu baznīcas galveno mītni?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Ko tulkojumā no franču valodas nozīmē ,,Renesanse"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Kādu nozari attīstīja Leonardo da Vinci, neskaitot mākslu?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Ticīgie kuri konkurēja ar katoļu ticīgajiem?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Kā sauc nozari, kura pēta kartes?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Kā sauc vietu kuru radīja katoļu baznīca sievietēm ,lai pilnībā nodotos Dievam?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Uz kuras impērijas kultūras pamata tika balstīta renesanse?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Kā sauc Johana Gūtenberga izgudrojumu, kurš atviegloja grāmatu iespiešanu?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Kā sauc uzskatu sistēmu kurā radās renesanses beigu periodā?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 kā atbrīvoja svētā atlaide kuru izsniedza Pāvests?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Valsts kurā sākās renesanses kultūra?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Kurš aizsāka protestantismu un ir arī luterāņu baznīcas aizsācējs?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Kā sauc vīrieti ,kas atklāja Amerikas kontinentu?(atbildē - uzvārds)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Kā eksistenci apstrīdēja humānisti sakot, ka cilvēki rada pasauli?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Renesanse</dc:title>
  <dcterms:created xsi:type="dcterms:W3CDTF">2021-10-11T15:26:42Z</dcterms:created>
  <dcterms:modified xsi:type="dcterms:W3CDTF">2021-10-11T15:26:42Z</dcterms:modified>
</cp:coreProperties>
</file>