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Renewable and Non-Renewable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Adapt    </w:t>
      </w:r>
      <w:r>
        <w:t xml:space="preserve">   Advantages    </w:t>
      </w:r>
      <w:r>
        <w:t xml:space="preserve">   Biomass    </w:t>
      </w:r>
      <w:r>
        <w:t xml:space="preserve">   Climate    </w:t>
      </w:r>
      <w:r>
        <w:t xml:space="preserve">   Coal    </w:t>
      </w:r>
      <w:r>
        <w:t xml:space="preserve">   Crudeoil    </w:t>
      </w:r>
      <w:r>
        <w:t xml:space="preserve">   Damaging    </w:t>
      </w:r>
      <w:r>
        <w:t xml:space="preserve">   Disadvantages    </w:t>
      </w:r>
      <w:r>
        <w:t xml:space="preserve">   Energy    </w:t>
      </w:r>
      <w:r>
        <w:t xml:space="preserve">   Fuel    </w:t>
      </w:r>
      <w:r>
        <w:t xml:space="preserve">   Geothermal    </w:t>
      </w:r>
      <w:r>
        <w:t xml:space="preserve">   Greenhouse    </w:t>
      </w:r>
      <w:r>
        <w:t xml:space="preserve">   Habitat    </w:t>
      </w:r>
      <w:r>
        <w:t xml:space="preserve">   Heat    </w:t>
      </w:r>
      <w:r>
        <w:t xml:space="preserve">   Hydropower    </w:t>
      </w:r>
      <w:r>
        <w:t xml:space="preserve">   Methane    </w:t>
      </w:r>
      <w:r>
        <w:t xml:space="preserve">   Mixture    </w:t>
      </w:r>
      <w:r>
        <w:t xml:space="preserve">   Natural    </w:t>
      </w:r>
      <w:r>
        <w:t xml:space="preserve">   Naturalgas    </w:t>
      </w:r>
      <w:r>
        <w:t xml:space="preserve">   Nonrenewable    </w:t>
      </w:r>
      <w:r>
        <w:t xml:space="preserve">   Nuclear    </w:t>
      </w:r>
      <w:r>
        <w:t xml:space="preserve">   Petroleum    </w:t>
      </w:r>
      <w:r>
        <w:t xml:space="preserve">   Pollution    </w:t>
      </w:r>
      <w:r>
        <w:t xml:space="preserve">   Renewable    </w:t>
      </w:r>
      <w:r>
        <w:t xml:space="preserve">   Replaced    </w:t>
      </w:r>
      <w:r>
        <w:t xml:space="preserve">   Resources    </w:t>
      </w:r>
      <w:r>
        <w:t xml:space="preserve">   Runout    </w:t>
      </w:r>
      <w:r>
        <w:t xml:space="preserve">   Solarpower    </w:t>
      </w:r>
      <w:r>
        <w:t xml:space="preserve">   Steam    </w:t>
      </w:r>
      <w:r>
        <w:t xml:space="preserve">   Sun    </w:t>
      </w:r>
      <w:r>
        <w:t xml:space="preserve">   Turbines    </w:t>
      </w:r>
      <w:r>
        <w:t xml:space="preserve">   Uranium    </w:t>
      </w:r>
      <w:r>
        <w:t xml:space="preserve">   Wavepower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and Non-Renewable Resources</dc:title>
  <dcterms:created xsi:type="dcterms:W3CDTF">2021-10-11T15:27:23Z</dcterms:created>
  <dcterms:modified xsi:type="dcterms:W3CDTF">2021-10-11T15:27:23Z</dcterms:modified>
</cp:coreProperties>
</file>