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Renewable and Non-Renewable Resources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resource that cannot be replaced for thousands or millions of years.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resource that can be found on Earth that can be used by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Energy from plants is fuel for almost all?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process when water turns into a vapor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Used to make furniture, paper, and building materials.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Provides the support and nutrients to help plants grow and thrive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Process in which water vapor turns back into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Cattle, Chickens, and Pigs are raised as a source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Water that falls to Earth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natural resource that can be replaced or renew itself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Renewable and Non-Renewable Resources</dc:title>
  <dcterms:created xsi:type="dcterms:W3CDTF">2022-01-26T03:39:09Z</dcterms:created>
  <dcterms:modified xsi:type="dcterms:W3CDTF">2022-01-26T03:39:09Z</dcterms:modified>
</cp:coreProperties>
</file>