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Renewable and Nonrenewable Energy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and Nonrenewable Energy Resources</dc:title>
  <dcterms:created xsi:type="dcterms:W3CDTF">2022-08-05T18:57:40Z</dcterms:created>
  <dcterms:modified xsi:type="dcterms:W3CDTF">2022-08-05T18:57:40Z</dcterms:modified>
</cp:coreProperties>
</file>