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Renewable and Nonrenewable Resources and Diffrent types of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school uses this type of renewable resource(2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Waterfalls can help can with this type of renewable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resource is NOT bad for the environment and it comes from the sun(2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livings this have at least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useful energy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use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much atoms and molecules are moving in this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harmless energy to the Earth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organic matter that can be used as an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Uneven heating of the Earth's surface can cause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Energy that humans use to meet their needs(2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found as a gas and it makes your grill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made in fossil fuel(2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Resource that exists in a fixed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law of _______________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 gas resource that can be replaced in nature at the same rate it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made from carbon dioxide plant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do work or bring about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Creates electrics through heat; low risk to the environment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Nonrenewable Resources and Diffrent types of Energy</dc:title>
  <dcterms:created xsi:type="dcterms:W3CDTF">2021-10-11T15:25:49Z</dcterms:created>
  <dcterms:modified xsi:type="dcterms:W3CDTF">2021-10-11T15:25:49Z</dcterms:modified>
</cp:coreProperties>
</file>