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Rennaisance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wrote "The Prince".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Innovator of early netherlandish 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made the Canzionere?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English playwright, poet and 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German woodprinter.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Italian Baroque Painter (Female).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 was the most importand member of the 16h venetian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made the statue, "David"?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 designed The Dome of Duomo in Florence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Famous for his life sized mythological paintings such as, "Venus and Mars".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wrote, "The Decameron"?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Best known for his madonnas and architectural grandeur.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was one of the earliest female poets of the rennaisance.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Prominent humanist and author of, "La Commedia"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oet ans author at court of King Charles IV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English lawyer, statesman and philosopher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was a german printmaker and painter.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one of the first renaissance-age female artists?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made the , "Pieta"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Flemish renaissance painter and print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editor of The New Testiment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made the Mona lisa?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Prominent Italian diplomat, soldier and  courtier.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Rennaisance Crossword</dc:title>
  <dcterms:created xsi:type="dcterms:W3CDTF">2021-10-11T15:27:23Z</dcterms:created>
  <dcterms:modified xsi:type="dcterms:W3CDTF">2021-10-11T15:27:23Z</dcterms:modified>
</cp:coreProperties>
</file>