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Repaso 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devolver    </w:t>
      </w:r>
      <w:r>
        <w:t xml:space="preserve">   pasar    </w:t>
      </w:r>
      <w:r>
        <w:t xml:space="preserve">   golpear    </w:t>
      </w:r>
      <w:r>
        <w:t xml:space="preserve">   dobles    </w:t>
      </w:r>
      <w:r>
        <w:t xml:space="preserve">   individuales    </w:t>
      </w:r>
      <w:r>
        <w:t xml:space="preserve">   encestar    </w:t>
      </w:r>
      <w:r>
        <w:t xml:space="preserve">   driblar    </w:t>
      </w:r>
      <w:r>
        <w:t xml:space="preserve">   tirar    </w:t>
      </w:r>
      <w:r>
        <w:t xml:space="preserve">   atrapar    </w:t>
      </w:r>
      <w:r>
        <w:t xml:space="preserve">   correr    </w:t>
      </w:r>
      <w:r>
        <w:t xml:space="preserve">   batear    </w:t>
      </w:r>
      <w:r>
        <w:t xml:space="preserve">   meter    </w:t>
      </w:r>
      <w:r>
        <w:t xml:space="preserve">   bloquear    </w:t>
      </w:r>
      <w:r>
        <w:t xml:space="preserve">   entrar    </w:t>
      </w:r>
      <w:r>
        <w:t xml:space="preserve">   guardar    </w:t>
      </w:r>
      <w:r>
        <w:t xml:space="preserve">   tocar    </w:t>
      </w:r>
      <w:r>
        <w:t xml:space="preserve">   lanzar    </w:t>
      </w:r>
      <w:r>
        <w:t xml:space="preserve">   marcar    </w:t>
      </w:r>
      <w:r>
        <w:t xml:space="preserve">   aplaudir    </w:t>
      </w:r>
      <w:r>
        <w:t xml:space="preserve">   ganar    </w:t>
      </w:r>
      <w:r>
        <w:t xml:space="preserve">   querer    </w:t>
      </w:r>
      <w:r>
        <w:t xml:space="preserve">   poder    </w:t>
      </w:r>
      <w:r>
        <w:t xml:space="preserve">   comenzar    </w:t>
      </w:r>
      <w:r>
        <w:t xml:space="preserve">   empezar    </w:t>
      </w:r>
      <w:r>
        <w:t xml:space="preserve">   volver    </w:t>
      </w:r>
      <w:r>
        <w:t xml:space="preserve">   jugar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C Vocabulary</dc:title>
  <dcterms:created xsi:type="dcterms:W3CDTF">2021-10-11T15:26:41Z</dcterms:created>
  <dcterms:modified xsi:type="dcterms:W3CDTF">2021-10-11T15:26:41Z</dcterms:modified>
</cp:coreProperties>
</file>