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Repaso Capitulo 1A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!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play video games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play the guitar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play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estudiar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write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listen to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And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Yes of course!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talk on the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usar la computadora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ski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spend time with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like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leer revistas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 gusta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Capitulo 1A</dc:title>
  <dcterms:created xsi:type="dcterms:W3CDTF">2021-10-11T15:26:08Z</dcterms:created>
  <dcterms:modified xsi:type="dcterms:W3CDTF">2021-10-11T15:26:08Z</dcterms:modified>
</cp:coreProperties>
</file>