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Repaso: Capitulo 2A Examen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dificil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Second period(masc.)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Dictionary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Fifth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 gustan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he/she teaches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English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Fun(fem.)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Schedule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technology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Fourth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tienes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Repaso: Capitulo 2A Examen 1</dc:title>
  <dcterms:created xsi:type="dcterms:W3CDTF">2021-10-11T15:26:37Z</dcterms:created>
  <dcterms:modified xsi:type="dcterms:W3CDTF">2021-10-11T15:26:37Z</dcterms:modified>
</cp:coreProperties>
</file>