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Repaso D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VOLVER    </w:t>
      </w:r>
      <w:r>
        <w:t xml:space="preserve">   TOCAR    </w:t>
      </w:r>
      <w:r>
        <w:t xml:space="preserve">   TIRAR    </w:t>
      </w:r>
      <w:r>
        <w:t xml:space="preserve">   ROJO    </w:t>
      </w:r>
      <w:r>
        <w:t xml:space="preserve">   QUERER    </w:t>
      </w:r>
      <w:r>
        <w:t xml:space="preserve">   PODER    </w:t>
      </w:r>
      <w:r>
        <w:t xml:space="preserve">   PERDER    </w:t>
      </w:r>
      <w:r>
        <w:t xml:space="preserve">   METER UN GOL    </w:t>
      </w:r>
      <w:r>
        <w:t xml:space="preserve">   MARCAR    </w:t>
      </w:r>
      <w:r>
        <w:t xml:space="preserve">   LOS DEPORTES    </w:t>
      </w:r>
      <w:r>
        <w:t xml:space="preserve">   LAS ZAPATILLAS    </w:t>
      </w:r>
      <w:r>
        <w:t xml:space="preserve">   LA PORTERIA    </w:t>
      </w:r>
      <w:r>
        <w:t xml:space="preserve">   LA PELOTA    </w:t>
      </w:r>
      <w:r>
        <w:t xml:space="preserve">   LA CANCHA    </w:t>
      </w:r>
      <w:r>
        <w:t xml:space="preserve">   GUARDAR    </w:t>
      </w:r>
      <w:r>
        <w:t xml:space="preserve">   GRIS    </w:t>
      </w:r>
      <w:r>
        <w:t xml:space="preserve">   GANAR    </w:t>
      </w:r>
      <w:r>
        <w:t xml:space="preserve">   ENTRAR    </w:t>
      </w:r>
      <w:r>
        <w:t xml:space="preserve">   ENCESTAR    </w:t>
      </w:r>
      <w:r>
        <w:t xml:space="preserve">   EMPEZAR    </w:t>
      </w:r>
      <w:r>
        <w:t xml:space="preserve">   EL PLATO    </w:t>
      </w:r>
      <w:r>
        <w:t xml:space="preserve">   EL EQUIPO    </w:t>
      </w:r>
      <w:r>
        <w:t xml:space="preserve">   EL BEISBOLISTA    </w:t>
      </w:r>
      <w:r>
        <w:t xml:space="preserve">   EL BATE    </w:t>
      </w:r>
      <w:r>
        <w:t xml:space="preserve">   EL BALON    </w:t>
      </w:r>
      <w:r>
        <w:t xml:space="preserve">   DRIBLAR    </w:t>
      </w:r>
      <w:r>
        <w:t xml:space="preserve">   DEVOLVER    </w:t>
      </w:r>
      <w:r>
        <w:t xml:space="preserve">   BLANCO    </w:t>
      </w:r>
      <w:r>
        <w:t xml:space="preserve">   AZUL    </w:t>
      </w:r>
      <w:r>
        <w:t xml:space="preserve">   APLAUDIR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Repaso D vocabulary</dc:title>
  <dcterms:created xsi:type="dcterms:W3CDTF">2021-10-11T15:26:32Z</dcterms:created>
  <dcterms:modified xsi:type="dcterms:W3CDTF">2021-10-11T15:26:32Z</dcterms:modified>
</cp:coreProperties>
</file>