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Repaso de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primera página de la revista donde se ve el títulos.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música que suena durante la película.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Un animal que produce leche.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programa televisivo muy dramático y sensacionalista.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Una persona que lee un periódico o una revista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persona que te trae tus maletas a tu habitación.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 objeto volador no identificado.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Es el jefe de la jungla.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Una persona que estudia las estrellas.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 necesita esto para volar a la luna.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Una persona que estudia biología.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Es usado para ver las estrellas por los astrónomos.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 necesita esto para subirse un avión.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necesario para viajes internacionales.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desastre natural donde llueve demasiado causando que las calles esté cubierta de agua.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horario de lo que va a hacer en tu viaje, generalmente hecho por un agente de viajes.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 necesita para proteger un invento.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verbo que describe lo que sucede cuando tiras una botella en el océano.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persona que escucha la radio.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lugar donde no hay agua y mucha arena.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 persona que viaja en un avión.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 desastre natural donde el suelo se mueve, usualmente causando daños.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Se utiliza en una película cuando el espectador no puede escuchar.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La persona que vuela el avión.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 Vocabulario</dc:title>
  <dcterms:created xsi:type="dcterms:W3CDTF">2021-10-11T15:27:26Z</dcterms:created>
  <dcterms:modified xsi:type="dcterms:W3CDTF">2021-10-11T15:27:26Z</dcterms:modified>
</cp:coreProperties>
</file>