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del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injure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close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make a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fail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front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far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give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Vocabulario</dc:title>
  <dcterms:created xsi:type="dcterms:W3CDTF">2021-11-19T03:32:02Z</dcterms:created>
  <dcterms:modified xsi:type="dcterms:W3CDTF">2021-11-19T03:32:02Z</dcterms:modified>
</cp:coreProperties>
</file>