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Repaso del Vocabulario de Realidades 1-2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neither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artistic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skateboard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also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sometimes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free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cinema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videogames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winter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science fiction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swimming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magazine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sociable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how 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telephone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well,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del Vocabulario de Realidades 1-2</dc:title>
  <dcterms:created xsi:type="dcterms:W3CDTF">2021-10-11T15:26:02Z</dcterms:created>
  <dcterms:modified xsi:type="dcterms:W3CDTF">2021-10-11T15:26:02Z</dcterms:modified>
</cp:coreProperties>
</file>