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del Vocabulario de Realidades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potato 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cereal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Vocabulario de Realidades 1</dc:title>
  <dcterms:created xsi:type="dcterms:W3CDTF">2021-10-11T15:26:04Z</dcterms:created>
  <dcterms:modified xsi:type="dcterms:W3CDTF">2021-10-11T15:26:04Z</dcterms:modified>
</cp:coreProperties>
</file>