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Repaso del capítulo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heroine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repoter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explosion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injured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injured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announcer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apartment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firefighter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article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heroe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furniture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living, alive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paramedic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newcast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hurricane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del capítulo</dc:title>
  <dcterms:created xsi:type="dcterms:W3CDTF">2021-10-11T15:27:16Z</dcterms:created>
  <dcterms:modified xsi:type="dcterms:W3CDTF">2021-10-11T15:27:16Z</dcterms:modified>
</cp:coreProperties>
</file>