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Repaso del capítulo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behave well /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Dinosaur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Well-behaved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Disobedient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Ounce in a 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bother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collect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jump (rope)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Teddy bear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Electric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Daycare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Action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Playground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Obedient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Tryclcle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Spoiled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permit, to 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Naughty, mischievous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lie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del capítulo</dc:title>
  <dcterms:created xsi:type="dcterms:W3CDTF">2021-10-11T15:26:22Z</dcterms:created>
  <dcterms:modified xsi:type="dcterms:W3CDTF">2021-10-11T15:26:22Z</dcterms:modified>
</cp:coreProperties>
</file>