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Replication, Transcription, Translation, and Mutations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 of mutation that changes the entire sequence of DNA following the mistake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tRNA and mRNA are involved in _____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mutation can change the _____ and be replicated when forming new cells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DNA replication is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After transcription, mRNA leaves the nucleus and attaches itself to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 carries amino acids to the site of protein 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bases are often abbreviated to _, _, _ and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 joins the Okazaki fragments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Unwound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mutation can be _____, beneficial, or harmful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DNA polymerase replicates one strand _____ and one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mutagen is a(n) _____, such as radiation, chemicals, high temperatures, or UV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purine —&gt; purine or pyrimidine —&gt; pyrimidine mutation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A(n) _____ is a sequence of three bases in a tRNA molecule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Passed on from parents to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_____ connect the bases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Part of a chromosome, passed on from parents to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_____ adds nucleotides and checks to make sure the new copy is correct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Ribosomes are located on the _____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Because it only makes 5'-3', DNA polymerase makes little sections for the other side called _____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One base is placed incorrectly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One base is added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_____ creates a primer on the DNA strand by adding RNA nucleotides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DNA is shaped like a twisted ladder, or _____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Mutations can be 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DNA, adenine pairs with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base is deleted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purine —&gt; pyrimidine or pyrimidine —&gt; purine mutation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message from the mRNA will be translated into an _____ sequence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A(n) _____ is a sequence of three bases that codes for an amino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sides of DNA are made of _____ and phosphate.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Transcription happens in the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DNA replication does not happen when the cell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DNA is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change that takes place in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and G are both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RNA has _____ instead of thymine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Translation occurs in the _____, specifically on the ribosomes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_____ contain nitrogen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Transcription is the process of making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 and C are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_____ are made in the ribosomes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Helicase _____ DNA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Replication, Transcription, Translation, and Mutations</dc:title>
  <dcterms:created xsi:type="dcterms:W3CDTF">2021-10-11T15:26:46Z</dcterms:created>
  <dcterms:modified xsi:type="dcterms:W3CDTF">2021-10-11T15:26:46Z</dcterms:modified>
</cp:coreProperties>
</file>