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Representations of 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Blue    </w:t>
      </w:r>
      <w:r>
        <w:t xml:space="preserve">   White    </w:t>
      </w:r>
      <w:r>
        <w:t xml:space="preserve">   Red    </w:t>
      </w:r>
      <w:r>
        <w:t xml:space="preserve">   Lincoln    </w:t>
      </w:r>
      <w:r>
        <w:t xml:space="preserve">   Washington    </w:t>
      </w:r>
      <w:r>
        <w:t xml:space="preserve">   Independence    </w:t>
      </w:r>
      <w:r>
        <w:t xml:space="preserve">   Uncle Sam    </w:t>
      </w:r>
      <w:r>
        <w:t xml:space="preserve">   White House    </w:t>
      </w:r>
      <w:r>
        <w:t xml:space="preserve">   Liberty Bell    </w:t>
      </w:r>
      <w:r>
        <w:t xml:space="preserve">   Constitution    </w:t>
      </w:r>
      <w:r>
        <w:t xml:space="preserve">   Flag    </w:t>
      </w:r>
      <w:r>
        <w:t xml:space="preserve">   Bald Eagle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Representations of America</dc:title>
  <dcterms:created xsi:type="dcterms:W3CDTF">2021-10-11T15:26:47Z</dcterms:created>
  <dcterms:modified xsi:type="dcterms:W3CDTF">2021-10-11T15:26:47Z</dcterms:modified>
</cp:coreProperties>
</file>