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Reproduction and Heredity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Reproduction and Heredity</dc:title>
  <dcterms:created xsi:type="dcterms:W3CDTF">2021-10-11T15:26:19Z</dcterms:created>
  <dcterms:modified xsi:type="dcterms:W3CDTF">2021-10-11T15:26:19Z</dcterms:modified>
</cp:coreProperties>
</file>