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Reproductive Justice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abortion    </w:t>
      </w:r>
      <w:r>
        <w:t xml:space="preserve">   bisexual    </w:t>
      </w:r>
      <w:r>
        <w:t xml:space="preserve">   gay    </w:t>
      </w:r>
      <w:r>
        <w:t xml:space="preserve">   lesbian    </w:t>
      </w:r>
      <w:r>
        <w:t xml:space="preserve">   LGBTQ    </w:t>
      </w:r>
      <w:r>
        <w:t xml:space="preserve">   Pep    </w:t>
      </w:r>
      <w:r>
        <w:t xml:space="preserve">   planned parenthood    </w:t>
      </w:r>
      <w:r>
        <w:t xml:space="preserve">   Pro-Choice    </w:t>
      </w:r>
      <w:r>
        <w:t xml:space="preserve">   queer     </w:t>
      </w:r>
      <w:r>
        <w:t xml:space="preserve">   queer studies     </w:t>
      </w:r>
      <w:r>
        <w:t xml:space="preserve">   reproduction    </w:t>
      </w:r>
      <w:r>
        <w:t xml:space="preserve">   reproductive justice     </w:t>
      </w:r>
      <w:r>
        <w:t xml:space="preserve">   Reproductive rights     </w:t>
      </w:r>
      <w:r>
        <w:t xml:space="preserve">   reproductive safety     </w:t>
      </w:r>
      <w:r>
        <w:t xml:space="preserve">   sexual rights     </w:t>
      </w:r>
      <w:r>
        <w:t xml:space="preserve">   sexual safety     </w:t>
      </w:r>
      <w:r>
        <w:t xml:space="preserve">   social power    </w:t>
      </w:r>
      <w:r>
        <w:t xml:space="preserve">   transgender    </w:t>
      </w:r>
      <w:r>
        <w:t xml:space="preserve">   womens rights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Reproductive Justice </dc:title>
  <dcterms:created xsi:type="dcterms:W3CDTF">2021-10-11T15:26:20Z</dcterms:created>
  <dcterms:modified xsi:type="dcterms:W3CDTF">2021-10-11T15:26:20Z</dcterms:modified>
</cp:coreProperties>
</file>