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Passage leading to the uterus from the vulva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organ where offspring are conceived in women;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reproductive organe that produces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reproductive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reproductive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duct by which urine is convayed from the bladder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Allows the flow of menstrual blood from the uterus to the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male organ of coitus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Sexually Transmitted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STD caused by an "itch mite"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Eggs travel through 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pouch of skin containing the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Produces sperm; Singular form is Testis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small gland in men, below the bladder and above the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93,000 die per day to 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terms:created xsi:type="dcterms:W3CDTF">2021-10-11T15:26:31Z</dcterms:created>
  <dcterms:modified xsi:type="dcterms:W3CDTF">2021-10-11T15:26:31Z</dcterms:modified>
</cp:coreProperties>
</file>