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Reproductive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Stalk of a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Reproductive part of the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 that produces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Transfer of pollen to a stigma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Colorful part of the flower that attracts pollinators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Outer part of the flower that encloses the developing bud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 of the pistil where pollen germinates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Top of the peduncle where the parts of the flowers are attached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Fine coarse substance used for pollination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stalk that connects the stigma to the ovary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Swollen ovary that protect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 of the pistil where the ovials are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 of the stamen that produces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Contains the female reproductive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Ovials that develops into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Pollen producing part of the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Ovial producing part of the flower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Reproductive System</dc:title>
  <dcterms:created xsi:type="dcterms:W3CDTF">2021-10-11T15:27:52Z</dcterms:created>
  <dcterms:modified xsi:type="dcterms:W3CDTF">2021-10-11T15:27:52Z</dcterms:modified>
</cp:coreProperties>
</file>