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Parietal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Reptilia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Plastron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Synapsid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Carapace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Testudinata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Pit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Diapsid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Crocodilia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Predators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Amphisbaenia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Jacobson's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Amniotic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Ectotherm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Sphenodonta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Squamata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Autonomy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Scales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 Crossword </dc:title>
  <dcterms:created xsi:type="dcterms:W3CDTF">2021-10-11T15:27:28Z</dcterms:created>
  <dcterms:modified xsi:type="dcterms:W3CDTF">2021-10-11T15:27:28Z</dcterms:modified>
</cp:coreProperties>
</file>