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Reptile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Animal    </w:t>
      </w:r>
      <w:r>
        <w:t xml:space="preserve">   Constrict    </w:t>
      </w:r>
      <w:r>
        <w:t xml:space="preserve">   Cute    </w:t>
      </w:r>
      <w:r>
        <w:t xml:space="preserve">   Fangs    </w:t>
      </w:r>
      <w:r>
        <w:t xml:space="preserve">   Fruit    </w:t>
      </w:r>
      <w:r>
        <w:t xml:space="preserve">   Habitat    </w:t>
      </w:r>
      <w:r>
        <w:t xml:space="preserve">   Hiss    </w:t>
      </w:r>
      <w:r>
        <w:t xml:space="preserve">   Kale    </w:t>
      </w:r>
      <w:r>
        <w:t xml:space="preserve">   Melv    </w:t>
      </w:r>
      <w:r>
        <w:t xml:space="preserve">   Mice    </w:t>
      </w:r>
      <w:r>
        <w:t xml:space="preserve">   Rain Forest    </w:t>
      </w:r>
      <w:r>
        <w:t xml:space="preserve">   Rattle    </w:t>
      </w:r>
      <w:r>
        <w:t xml:space="preserve">   Reptile    </w:t>
      </w:r>
      <w:r>
        <w:t xml:space="preserve">   Scales    </w:t>
      </w:r>
      <w:r>
        <w:t xml:space="preserve">   Shell    </w:t>
      </w:r>
      <w:r>
        <w:t xml:space="preserve">   Slither    </w:t>
      </w:r>
      <w:r>
        <w:t xml:space="preserve">   Snake    </w:t>
      </w:r>
      <w:r>
        <w:t xml:space="preserve">   Tortoise    </w:t>
      </w:r>
      <w:r>
        <w:t xml:space="preserve">   Venom    </w:t>
      </w:r>
      <w:r>
        <w:t xml:space="preserve">   Water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Reptile Word Search</dc:title>
  <dcterms:created xsi:type="dcterms:W3CDTF">2021-10-11T15:27:28Z</dcterms:created>
  <dcterms:modified xsi:type="dcterms:W3CDTF">2021-10-11T15:27:28Z</dcterms:modified>
</cp:coreProperties>
</file>