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Reptiles &amp; Amphibians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whats the scientific name for amphibians?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frogs skin 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whats an animal that is dependent on external sources of body heat?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frogs are __ first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whats the type of egg reproduced by reptiles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whats the scientific name for reptiles?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looks like a lizard but is completely different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biggest reptile is the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reptile does not have legs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animal has the adaptation to shed its tail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whats a similarity between the two?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does reptiles have smooth or scale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does amphibia mean?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reptiles and amphibians like __ places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snake has a pit organ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uses a shell to hide from danger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whats the word for  spend a hot or dry period in a prolonged state of torpor or dormancy?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amphibians are becoming close to ___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try to sale snakes at a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frogs have a ________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tells you that your environment is in good shape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reptile have claws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reptiles and amphibians cant live in __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does turtles have that most/all amphibians or reptiles have?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another big reptile close to the crocodile is a what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Reptiles &amp; Amphibians</dc:title>
  <dcterms:created xsi:type="dcterms:W3CDTF">2021-10-11T15:27:18Z</dcterms:created>
  <dcterms:modified xsi:type="dcterms:W3CDTF">2021-10-11T15:27:18Z</dcterms:modified>
</cp:coreProperties>
</file>