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Reptiles and Amphibians ABC's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snake    </w:t>
      </w:r>
      <w:r>
        <w:t xml:space="preserve">   tautara    </w:t>
      </w:r>
      <w:r>
        <w:t xml:space="preserve">   turtle    </w:t>
      </w:r>
      <w:r>
        <w:t xml:space="preserve">   siren    </w:t>
      </w:r>
      <w:r>
        <w:t xml:space="preserve">   scales    </w:t>
      </w:r>
      <w:r>
        <w:t xml:space="preserve">   reptile    </w:t>
      </w:r>
      <w:r>
        <w:t xml:space="preserve">   salamander    </w:t>
      </w:r>
      <w:r>
        <w:t xml:space="preserve">   toad    </w:t>
      </w:r>
      <w:r>
        <w:t xml:space="preserve">   tortoise    </w:t>
      </w:r>
      <w:r>
        <w:t xml:space="preserve">   caecilian    </w:t>
      </w:r>
      <w:r>
        <w:t xml:space="preserve">   lizard    </w:t>
      </w:r>
      <w:r>
        <w:t xml:space="preserve">   newt    </w:t>
      </w:r>
      <w:r>
        <w:t xml:space="preserve">   iguana    </w:t>
      </w:r>
      <w:r>
        <w:t xml:space="preserve">   coldblooded    </w:t>
      </w:r>
      <w:r>
        <w:t xml:space="preserve">   backbone    </w:t>
      </w:r>
      <w:r>
        <w:t xml:space="preserve">   alligator    </w:t>
      </w:r>
      <w:r>
        <w:t xml:space="preserve">   amphibian    </w:t>
      </w:r>
      <w:r>
        <w:t xml:space="preserve">   crocdile    </w:t>
      </w:r>
      <w:r>
        <w:t xml:space="preserve">   eggs    </w:t>
      </w:r>
      <w:r>
        <w:t xml:space="preserve">   frog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Reptiles and Amphibians ABC's</dc:title>
  <dcterms:created xsi:type="dcterms:W3CDTF">2021-10-11T15:27:16Z</dcterms:created>
  <dcterms:modified xsi:type="dcterms:W3CDTF">2021-10-11T15:27:16Z</dcterms:modified>
</cp:coreProperties>
</file>