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Republic of Texas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Sending messages with dots and dashes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second President of the Republic of Texas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approve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Most successful empresario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He wanted Texas to be annexed by the U.S.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statement passed by congress that has the force of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Land given to settlers in Texas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Cheokee chief...friend to houston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huge amount of driftwood in a river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growing only enough food for your family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First President of Republic of Texas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your land, implements, and house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skilled worker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agreement with Native Americans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celebration or party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selling crops for a profit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 of Texas</dc:title>
  <dcterms:created xsi:type="dcterms:W3CDTF">2021-10-11T15:27:08Z</dcterms:created>
  <dcterms:modified xsi:type="dcterms:W3CDTF">2021-10-11T15:27:08Z</dcterms:modified>
</cp:coreProperties>
</file>