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Research Methodology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research provides the strongest evidence about cause and effect relationships?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extent of a relationship or associations between variables but the relationship is non-casual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strongest evidence for causality comes from which research method?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refers to the consistency of a research study or measuring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Avoids metaphysical concepts e.g. truth, reality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integrated statement of and justification for the technical decisions involved in planning a research project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type of research forecasts future phenomena?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What is the opposite of a variable?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repeatability of a set of results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Data that is typically descriptive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Casual relationships between two or more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Data that can be measured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quantitative way of collecting data that is not an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Research that describes the relationship between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quality of being logically and factually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research paradigm is based on the pragmatic view of reality?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Research that describes what is happening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Research with no prior 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type of research uses findings from existing works?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form of data is collected in empirical research?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Methodology</dc:title>
  <dcterms:created xsi:type="dcterms:W3CDTF">2021-10-11T15:27:35Z</dcterms:created>
  <dcterms:modified xsi:type="dcterms:W3CDTF">2021-10-11T15:27:35Z</dcterms:modified>
</cp:coreProperties>
</file>