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Research Methods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the methods sections that explains how to go about collecting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has to be present in an experiement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Only chance determines which elements will make it into the sampe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Data that is open ended, in-depth, and insight-oriented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Observation where researchers remains apart from the observed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tend to change behavior when they know they are being observed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survey involving closed ended questions with forced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sampling sometimes known as grab, accidental, or opportunity sampling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Level of measurement where distance has no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Section of a research paper that discusses the literature used and is organized through themes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criterion validity that has the ability to predict future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Section of a research paper that introduces the topic and tells of its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Sampling used for hard-to-reach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condition to causality where the IV comes before DV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Results when a scale produces consistent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Data that is consistent and standardized and uses large samples in its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known as a questionnaire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</dc:title>
  <dcterms:created xsi:type="dcterms:W3CDTF">2021-10-11T15:27:46Z</dcterms:created>
  <dcterms:modified xsi:type="dcterms:W3CDTF">2021-10-11T15:27:46Z</dcterms:modified>
</cp:coreProperties>
</file>