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Research Paper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belief held with confidence but not substatintiated by positive knowledge or 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giving credit when you use someone else's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restate ideas and informamtion in your own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preliminary sketch of your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statement that states the main topic of your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index card where you have written the information that you plan to include in your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article, book, website, etc. that you plan to quote in your paper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furnish evidence for a particular belief or conclusion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accepted source of experts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use and pass the ideas or writings of another as one's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last page where all of the sources used in the paper are documented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looking over a paper for errors in grammar or punctuation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making changes to the paper's structure or word choice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Vocabulary</dc:title>
  <dcterms:created xsi:type="dcterms:W3CDTF">2021-10-11T15:27:58Z</dcterms:created>
  <dcterms:modified xsi:type="dcterms:W3CDTF">2021-10-11T15:27:58Z</dcterms:modified>
</cp:coreProperties>
</file>