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Research Project 2015- 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concentration camp    </w:t>
      </w:r>
      <w:r>
        <w:t xml:space="preserve">   eleven million    </w:t>
      </w:r>
      <w:r>
        <w:t xml:space="preserve">   experiments    </w:t>
      </w:r>
      <w:r>
        <w:t xml:space="preserve">   exposure    </w:t>
      </w:r>
      <w:r>
        <w:t xml:space="preserve">   Gas Chambers    </w:t>
      </w:r>
      <w:r>
        <w:t xml:space="preserve">   Jewish    </w:t>
      </w:r>
      <w:r>
        <w:t xml:space="preserve">   lies    </w:t>
      </w:r>
      <w:r>
        <w:t xml:space="preserve">   Nazi    </w:t>
      </w:r>
      <w:r>
        <w:t xml:space="preserve">   starvation    </w:t>
      </w:r>
      <w:r>
        <w:t xml:space="preserve">   torture    </w:t>
      </w:r>
      <w:r>
        <w:t xml:space="preserve">   whip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 2015- Lia</dc:title>
  <dcterms:created xsi:type="dcterms:W3CDTF">2021-10-11T15:27:42Z</dcterms:created>
  <dcterms:modified xsi:type="dcterms:W3CDTF">2021-10-11T15:27:42Z</dcterms:modified>
</cp:coreProperties>
</file>