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Research Terms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When observers are aware of the purposes of a study, they may see and record what they expect to see rather than what participants actually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descriptive, qualitative technique directed at understanding a culture or a distinct social group through participant observation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prediction drawn from a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an investigator sets up a laboratory situation that evokes the behavior of interest so that every participant has an equal opportunity to display the response.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variable that the investigator expects to cause changes in another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researchers gather information on individuals, generally in natu- ral life circumstances, and make no effort to alter their experiences. Then they look at relationships between participants’ characteristics and their behavior or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type of variable that the one the investigator expects to be influenced by the independent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research that permits inferences about cause and effect because researchers use an evenhanded procedure to assign people to two or more treat- ment conditions.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Measures the relationship between nervous system processes and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participants are studied repeatedly at different ages, and changes are noted as they get older.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effects of the observer on the behavior studied.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observer records all instances of a particular behavior during a specified time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Brings together a wide range of information on one child, including interviews, observations, test scores, and sometimes neurobiological measures.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Terms Crossword Puzzle</dc:title>
  <dcterms:created xsi:type="dcterms:W3CDTF">2021-10-11T15:28:50Z</dcterms:created>
  <dcterms:modified xsi:type="dcterms:W3CDTF">2021-10-11T15:28:50Z</dcterms:modified>
</cp:coreProperties>
</file>