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Research methods</w:t>
      </w:r>
    </w:p>
    <w:p>
      <w:pPr>
        <w:pStyle w:val="Questions"/>
      </w:pPr>
      <w:r>
        <w:t xml:space="preserve">1. YEOMDGHLOOT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VIAIUTETLQA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NSTEBOIAORV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TENAQIVTUATI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TSNREHSTG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SRYOACNED RESHECRA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EISGDN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TEISCH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VSYERU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IABS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TASRNAITICPP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AURRNEOTSIQIE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VIYLATID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LYSIASNA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OCSRDNEYA ARHERSEC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LEEVUTAA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RBILLEEA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IYAPRMR CERSAHER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ELPMSA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WEEENASSSK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</dc:title>
  <dcterms:created xsi:type="dcterms:W3CDTF">2021-10-11T15:27:55Z</dcterms:created>
  <dcterms:modified xsi:type="dcterms:W3CDTF">2021-10-11T15:27:55Z</dcterms:modified>
</cp:coreProperties>
</file>