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Residence Life 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the same phone for over 3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Owns two black panther comic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I've lived in 3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have lived in Dubai for 5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Can't whistle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middle name is Chinese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can speak Hindi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have zip lined in 6 different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I'm an only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Allergic to rapid change in temp.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My mom is my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My voice is very assertive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I've flown an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Plays the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 am vegetarian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 have seen 4 of my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 have been five feet from Beyonce and heard her pray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Has been to 30+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I love Giraffes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Has an obsession with two-story fire stations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Went fishing in the amazon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Is one of 5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 have eaten horse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I watch Friends everynight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I've had 3rd degree burns from falling off a treadmille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I'm a history major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I got pepper sprayed and didn't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Has a lit YouTube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rate restaurants based off quality of their ranch dressing.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five 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Practiced Karate for 4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like to work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cleaned poop off bouncy balls in a toy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have a twin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Got hit in the head with a softball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love working on dead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love shopping &amp; receiving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2018 year, I have been to 8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Allergic to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eaten a jellyfish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Likes Harry Potter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I've messed Elvis' couch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have eaten 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Weighed 11 Ibs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Chilled with Lebron James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I'm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Loves the Red Sox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 have touched Taylor Swifts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My family is Aumish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Likes motorcycles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Born on April 20th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Going to Japan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Life RAs</dc:title>
  <dcterms:created xsi:type="dcterms:W3CDTF">2021-10-11T15:28:22Z</dcterms:created>
  <dcterms:modified xsi:type="dcterms:W3CDTF">2021-10-11T15:28:22Z</dcterms:modified>
</cp:coreProperties>
</file>