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Resident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TONY    </w:t>
      </w:r>
      <w:r>
        <w:t xml:space="preserve">   DIPTI    </w:t>
      </w:r>
      <w:r>
        <w:t xml:space="preserve">   NAOMI    </w:t>
      </w:r>
      <w:r>
        <w:t xml:space="preserve">   MAXINE    </w:t>
      </w:r>
      <w:r>
        <w:t xml:space="preserve">   MILDRED    </w:t>
      </w:r>
      <w:r>
        <w:t xml:space="preserve">   CAROL    </w:t>
      </w:r>
      <w:r>
        <w:t xml:space="preserve">   MARILYN    </w:t>
      </w:r>
      <w:r>
        <w:t xml:space="preserve">   JANET    </w:t>
      </w:r>
      <w:r>
        <w:t xml:space="preserve">   DORIS    </w:t>
      </w:r>
      <w:r>
        <w:t xml:space="preserve">   BETTY    </w:t>
      </w:r>
      <w:r>
        <w:t xml:space="preserve">   CHAROLETTE    </w:t>
      </w:r>
      <w:r>
        <w:t xml:space="preserve">   DON    </w:t>
      </w:r>
      <w:r>
        <w:t xml:space="preserve">   PAULINE    </w:t>
      </w:r>
      <w:r>
        <w:t xml:space="preserve">   RUTH    </w:t>
      </w:r>
      <w:r>
        <w:t xml:space="preserve">   MARVIN    </w:t>
      </w:r>
      <w:r>
        <w:t xml:space="preserve">   TERREL    </w:t>
      </w:r>
      <w:r>
        <w:t xml:space="preserve">   EULENE    </w:t>
      </w:r>
      <w:r>
        <w:t xml:space="preserve">   EMMA    </w:t>
      </w:r>
      <w:r>
        <w:t xml:space="preserve">   MARY    </w:t>
      </w:r>
      <w:r>
        <w:t xml:space="preserve">   BERNICE    </w:t>
      </w:r>
      <w:r>
        <w:t xml:space="preserve">   KERP    </w:t>
      </w:r>
      <w:r>
        <w:t xml:space="preserve">   PAULA    </w:t>
      </w:r>
      <w:r>
        <w:t xml:space="preserve">   HARRIETT    </w:t>
      </w:r>
      <w:r>
        <w:t xml:space="preserve">   JUDITH    </w:t>
      </w:r>
      <w:r>
        <w:t xml:space="preserve">   DRUCILLA    </w:t>
      </w:r>
      <w:r>
        <w:t xml:space="preserve">   LYNN    </w:t>
      </w:r>
      <w:r>
        <w:t xml:space="preserve">   LINDA    </w:t>
      </w:r>
      <w:r>
        <w:t xml:space="preserve">   DONNA    </w:t>
      </w:r>
      <w:r>
        <w:t xml:space="preserve">   STEVEN    </w:t>
      </w:r>
      <w:r>
        <w:t xml:space="preserve">   BOB    </w:t>
      </w:r>
      <w:r>
        <w:t xml:space="preserve">   PAUL    </w:t>
      </w:r>
      <w:r>
        <w:t xml:space="preserve">   HOWARD    </w:t>
      </w:r>
      <w:r>
        <w:t xml:space="preserve">   LINDELL    </w:t>
      </w:r>
      <w:r>
        <w:t xml:space="preserve">   DELORES    </w:t>
      </w:r>
      <w:r>
        <w:t xml:space="preserve">   ALICE    </w:t>
      </w:r>
      <w:r>
        <w:t xml:space="preserve">   ELAINE    </w:t>
      </w:r>
      <w:r>
        <w:t xml:space="preserve">   WILFRED    </w:t>
      </w:r>
      <w:r>
        <w:t xml:space="preserve">   ELBERT    </w:t>
      </w:r>
      <w:r>
        <w:t xml:space="preserve">   CAROLYN    </w:t>
      </w:r>
      <w:r>
        <w:t xml:space="preserve">   CINDY    </w:t>
      </w:r>
      <w:r>
        <w:t xml:space="preserve">   FRED    </w:t>
      </w:r>
      <w:r>
        <w:t xml:space="preserve">   SHIRLEY    </w:t>
      </w:r>
      <w:r>
        <w:t xml:space="preserve">   LOIS    </w:t>
      </w:r>
      <w:r>
        <w:t xml:space="preserve">   JEAN    </w:t>
      </w:r>
      <w:r>
        <w:t xml:space="preserve">   BARBARA    </w:t>
      </w:r>
      <w:r>
        <w:t xml:space="preserve">   MAY    </w:t>
      </w:r>
      <w:r>
        <w:t xml:space="preserve">   CHARLES    </w:t>
      </w:r>
      <w:r>
        <w:t xml:space="preserve">   GRACE    </w:t>
      </w:r>
      <w:r>
        <w:t xml:space="preserve">   SANDRA    </w:t>
      </w:r>
      <w:r>
        <w:t xml:space="preserve">   JACK    </w:t>
      </w:r>
      <w:r>
        <w:t xml:space="preserve">   KERCELIA    </w:t>
      </w:r>
      <w:r>
        <w:t xml:space="preserve">   VIRGINIA    </w:t>
      </w:r>
      <w:r>
        <w:t xml:space="preserve">   LYDIA    </w:t>
      </w:r>
      <w:r>
        <w:t xml:space="preserve">   MICHAEL    </w:t>
      </w:r>
      <w:r>
        <w:t xml:space="preserve">   LEONA    </w:t>
      </w:r>
      <w:r>
        <w:t xml:space="preserve">   ARETHA    </w:t>
      </w:r>
      <w:r>
        <w:t xml:space="preserve">   JUNE    </w:t>
      </w:r>
      <w:r>
        <w:t xml:space="preserve">   ETHEL    </w:t>
      </w:r>
      <w:r>
        <w:t xml:space="preserve">   GENE    </w:t>
      </w:r>
      <w:r>
        <w:t xml:space="preserve">   LARRY    </w:t>
      </w:r>
      <w:r>
        <w:t xml:space="preserve">   MARIE    </w:t>
      </w:r>
      <w:r>
        <w:t xml:space="preserve">   CHARLOTTE    </w:t>
      </w:r>
      <w:r>
        <w:t xml:space="preserve">   KATHLEEN    </w:t>
      </w:r>
      <w:r>
        <w:t xml:space="preserve">   GEORGE    </w:t>
      </w:r>
      <w:r>
        <w:t xml:space="preserve">   MARK    </w:t>
      </w:r>
      <w:r>
        <w:t xml:space="preserve">   ARELENE    </w:t>
      </w:r>
      <w:r>
        <w:t xml:space="preserve">   REBECCA    </w:t>
      </w:r>
      <w:r>
        <w:t xml:space="preserve">   JOYCE    </w:t>
      </w:r>
      <w:r>
        <w:t xml:space="preserve">   PAT    </w:t>
      </w:r>
      <w:r>
        <w:t xml:space="preserve">   WALTER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Names</dc:title>
  <dcterms:created xsi:type="dcterms:W3CDTF">2021-10-11T15:29:28Z</dcterms:created>
  <dcterms:modified xsi:type="dcterms:W3CDTF">2021-10-11T15:29:28Z</dcterms:modified>
</cp:coreProperties>
</file>