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Resident Supervison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the "I" stand for in our ICARE values?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Implies that the attending practitioner has reviewed the resident 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prescribing outpatient medications, the delivery method automatically defaults to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 you find service agreements and medical center policies?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"I have seen and discussed the patient with my attending Dr. X and Dr. X agrees with my assessment and plan"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must me completed before prescribing medications in CPRS?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CPRS tab do you access to verify if your patient had the flu vaccine?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consult do you place when a patient needs a cane?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building is nursing services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injuries are typical with agent orange exposure?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Supervison</dc:title>
  <dcterms:created xsi:type="dcterms:W3CDTF">2021-10-11T15:29:30Z</dcterms:created>
  <dcterms:modified xsi:type="dcterms:W3CDTF">2021-10-11T15:29:30Z</dcterms:modified>
</cp:coreProperties>
</file>