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Amy    </w:t>
      </w:r>
      <w:r>
        <w:t xml:space="preserve">   Angela    </w:t>
      </w:r>
      <w:r>
        <w:t xml:space="preserve">   Angelina    </w:t>
      </w:r>
      <w:r>
        <w:t xml:space="preserve">   Audrey    </w:t>
      </w:r>
      <w:r>
        <w:t xml:space="preserve">   Barb    </w:t>
      </w:r>
      <w:r>
        <w:t xml:space="preserve">   Barbara    </w:t>
      </w:r>
      <w:r>
        <w:t xml:space="preserve">   Carol    </w:t>
      </w:r>
      <w:r>
        <w:t xml:space="preserve">   Catherine    </w:t>
      </w:r>
      <w:r>
        <w:t xml:space="preserve">   Cecilia    </w:t>
      </w:r>
      <w:r>
        <w:t xml:space="preserve">   Charles    </w:t>
      </w:r>
      <w:r>
        <w:t xml:space="preserve">   David    </w:t>
      </w:r>
      <w:r>
        <w:t xml:space="preserve">   Dick    </w:t>
      </w:r>
      <w:r>
        <w:t xml:space="preserve">   Dolores    </w:t>
      </w:r>
      <w:r>
        <w:t xml:space="preserve">   Dotty    </w:t>
      </w:r>
      <w:r>
        <w:t xml:space="preserve">   Edwin    </w:t>
      </w:r>
      <w:r>
        <w:t xml:space="preserve">   Eleanor    </w:t>
      </w:r>
      <w:r>
        <w:t xml:space="preserve">   Elizabeth    </w:t>
      </w:r>
      <w:r>
        <w:t xml:space="preserve">   Ella    </w:t>
      </w:r>
      <w:r>
        <w:t xml:space="preserve">   Emma    </w:t>
      </w:r>
      <w:r>
        <w:t xml:space="preserve">   Ethel    </w:t>
      </w:r>
      <w:r>
        <w:t xml:space="preserve">   Evelyn    </w:t>
      </w:r>
      <w:r>
        <w:t xml:space="preserve">   Gloria    </w:t>
      </w:r>
      <w:r>
        <w:t xml:space="preserve">   Helen    </w:t>
      </w:r>
      <w:r>
        <w:t xml:space="preserve">   Jane    </w:t>
      </w:r>
      <w:r>
        <w:t xml:space="preserve">   Janet    </w:t>
      </w:r>
      <w:r>
        <w:t xml:space="preserve">   Jean    </w:t>
      </w:r>
      <w:r>
        <w:t xml:space="preserve">   Jim    </w:t>
      </w:r>
      <w:r>
        <w:t xml:space="preserve">   Kathleen    </w:t>
      </w:r>
      <w:r>
        <w:t xml:space="preserve">   Kathryn    </w:t>
      </w:r>
      <w:r>
        <w:t xml:space="preserve">   Ken    </w:t>
      </w:r>
      <w:r>
        <w:t xml:space="preserve">   Lillian    </w:t>
      </w:r>
      <w:r>
        <w:t xml:space="preserve">   Lucy    </w:t>
      </w:r>
      <w:r>
        <w:t xml:space="preserve">   Marie    </w:t>
      </w:r>
      <w:r>
        <w:t xml:space="preserve">   Mary    </w:t>
      </w:r>
      <w:r>
        <w:t xml:space="preserve">   MaryPat    </w:t>
      </w:r>
      <w:r>
        <w:t xml:space="preserve">   MarySue    </w:t>
      </w:r>
      <w:r>
        <w:t xml:space="preserve">   Nancy    </w:t>
      </w:r>
      <w:r>
        <w:t xml:space="preserve">   Norma    </w:t>
      </w:r>
      <w:r>
        <w:t xml:space="preserve">   Norman    </w:t>
      </w:r>
      <w:r>
        <w:t xml:space="preserve">   Pat    </w:t>
      </w:r>
      <w:r>
        <w:t xml:space="preserve">   Peter    </w:t>
      </w:r>
      <w:r>
        <w:t xml:space="preserve">   Richard    </w:t>
      </w:r>
      <w:r>
        <w:t xml:space="preserve">   Shirley    </w:t>
      </w:r>
      <w:r>
        <w:t xml:space="preserve">   Susie    </w:t>
      </w:r>
      <w:r>
        <w:t xml:space="preserve">   Tootie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</dc:title>
  <dcterms:created xsi:type="dcterms:W3CDTF">2021-10-11T15:29:26Z</dcterms:created>
  <dcterms:modified xsi:type="dcterms:W3CDTF">2021-10-11T15:29:26Z</dcterms:modified>
</cp:coreProperties>
</file>