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Residents at Fountain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BARB H    </w:t>
      </w:r>
      <w:r>
        <w:t xml:space="preserve">   BETH AND BOB    </w:t>
      </w:r>
      <w:r>
        <w:t xml:space="preserve">   CURTIS AND ELDA    </w:t>
      </w:r>
      <w:r>
        <w:t xml:space="preserve">   DIANE D    </w:t>
      </w:r>
      <w:r>
        <w:t xml:space="preserve">   DONALD J    </w:t>
      </w:r>
      <w:r>
        <w:t xml:space="preserve">   DONALEE H    </w:t>
      </w:r>
      <w:r>
        <w:t xml:space="preserve">   FRANKLIN L    </w:t>
      </w:r>
      <w:r>
        <w:t xml:space="preserve">   HELEN AND JERRY    </w:t>
      </w:r>
      <w:r>
        <w:t xml:space="preserve">   JULIA P    </w:t>
      </w:r>
      <w:r>
        <w:t xml:space="preserve">   LUCY N    </w:t>
      </w:r>
      <w:r>
        <w:t xml:space="preserve">   MAREL H    </w:t>
      </w:r>
      <w:r>
        <w:t xml:space="preserve">   MARILYN M    </w:t>
      </w:r>
      <w:r>
        <w:t xml:space="preserve">   MARVIN H    </w:t>
      </w:r>
      <w:r>
        <w:t xml:space="preserve">   PATRICIA K    </w:t>
      </w:r>
      <w:r>
        <w:t xml:space="preserve">   PAUL AND LOIS    </w:t>
      </w:r>
      <w:r>
        <w:t xml:space="preserve">   RACHEL D    </w:t>
      </w:r>
      <w:r>
        <w:t xml:space="preserve">   SHAROL M    </w:t>
      </w:r>
      <w:r>
        <w:t xml:space="preserve">   SHARON M    </w:t>
      </w:r>
      <w:r>
        <w:t xml:space="preserve">   SHIRLEY G    </w:t>
      </w:r>
      <w:r>
        <w:t xml:space="preserve">   SUE G    </w:t>
      </w:r>
      <w:r>
        <w:t xml:space="preserve">   SUSIE B    </w:t>
      </w:r>
      <w:r>
        <w:t xml:space="preserve">   SYLVIA B    </w:t>
      </w:r>
      <w:r>
        <w:t xml:space="preserve">   VI P    </w:t>
      </w:r>
      <w:r>
        <w:t xml:space="preserve">   VIRGINIA B    </w:t>
      </w:r>
      <w:r>
        <w:t xml:space="preserve">   WANDA 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at Fountain Park</dc:title>
  <dcterms:created xsi:type="dcterms:W3CDTF">2021-10-11T15:29:02Z</dcterms:created>
  <dcterms:modified xsi:type="dcterms:W3CDTF">2021-10-11T15:29:02Z</dcterms:modified>
</cp:coreProperties>
</file>