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Respaso 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el espectador    </w:t>
      </w:r>
      <w:r>
        <w:t xml:space="preserve">   comenzar    </w:t>
      </w:r>
      <w:r>
        <w:t xml:space="preserve">   entrar    </w:t>
      </w:r>
      <w:r>
        <w:t xml:space="preserve">   guardar    </w:t>
      </w:r>
      <w:r>
        <w:t xml:space="preserve">   tocar    </w:t>
      </w:r>
      <w:r>
        <w:t xml:space="preserve">   lanzar    </w:t>
      </w:r>
      <w:r>
        <w:t xml:space="preserve">   el gol    </w:t>
      </w:r>
      <w:r>
        <w:t xml:space="preserve">   el portero    </w:t>
      </w:r>
      <w:r>
        <w:t xml:space="preserve">   el balon    </w:t>
      </w:r>
      <w:r>
        <w:t xml:space="preserve">   el tiempo    </w:t>
      </w:r>
      <w:r>
        <w:t xml:space="preserve">   el campo de futbol    </w:t>
      </w:r>
      <w:r>
        <w:t xml:space="preserve">   aplaudir    </w:t>
      </w:r>
      <w:r>
        <w:t xml:space="preserve">   ganar    </w:t>
      </w:r>
      <w:r>
        <w:t xml:space="preserve">   perder    </w:t>
      </w:r>
      <w:r>
        <w:t xml:space="preserve">   marcar    </w:t>
      </w:r>
      <w:r>
        <w:t xml:space="preserve">   querer    </w:t>
      </w:r>
      <w:r>
        <w:t xml:space="preserve">   poder    </w:t>
      </w:r>
      <w:r>
        <w:t xml:space="preserve">   volver    </w:t>
      </w:r>
      <w:r>
        <w:t xml:space="preserve">   empezar    </w:t>
      </w:r>
      <w:r>
        <w:t xml:space="preserve">   jugar    </w:t>
      </w:r>
      <w:r>
        <w:t xml:space="preserve">   el tanto    </w:t>
      </w:r>
      <w:r>
        <w:t xml:space="preserve">   el aficionado    </w:t>
      </w:r>
      <w:r>
        <w:t xml:space="preserve">   el jugador    </w:t>
      </w:r>
      <w:r>
        <w:t xml:space="preserve">   el equipo    </w:t>
      </w:r>
      <w:r>
        <w:t xml:space="preserve">   el juego    </w:t>
      </w:r>
      <w:r>
        <w:t xml:space="preserve">   el tenis    </w:t>
      </w:r>
      <w:r>
        <w:t xml:space="preserve">   el basquetbol    </w:t>
      </w:r>
      <w:r>
        <w:t xml:space="preserve">   el beisbol    </w:t>
      </w:r>
      <w:r>
        <w:t xml:space="preserve">   el futbol    </w:t>
      </w:r>
      <w:r>
        <w:t xml:space="preserve">   los deportes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Respaso D </dc:title>
  <dcterms:created xsi:type="dcterms:W3CDTF">2021-10-12T20:52:55Z</dcterms:created>
  <dcterms:modified xsi:type="dcterms:W3CDTF">2021-10-12T20:52:55Z</dcterms:modified>
</cp:coreProperties>
</file>