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altar    </w:t>
      </w:r>
      <w:r>
        <w:t xml:space="preserve">   begotten    </w:t>
      </w:r>
      <w:r>
        <w:t xml:space="preserve">   believeth    </w:t>
      </w:r>
      <w:r>
        <w:t xml:space="preserve">   blessing    </w:t>
      </w:r>
      <w:r>
        <w:t xml:space="preserve">   church    </w:t>
      </w:r>
      <w:r>
        <w:t xml:space="preserve">   confidence    </w:t>
      </w:r>
      <w:r>
        <w:t xml:space="preserve">   devil    </w:t>
      </w:r>
      <w:r>
        <w:t xml:space="preserve">   down    </w:t>
      </w:r>
      <w:r>
        <w:t xml:space="preserve">   faith    </w:t>
      </w:r>
      <w:r>
        <w:t xml:space="preserve">   gave    </w:t>
      </w:r>
      <w:r>
        <w:t xml:space="preserve">   god    </w:t>
      </w:r>
      <w:r>
        <w:t xml:space="preserve">   good    </w:t>
      </w:r>
      <w:r>
        <w:t xml:space="preserve">   he    </w:t>
      </w:r>
      <w:r>
        <w:t xml:space="preserve">   him    </w:t>
      </w:r>
      <w:r>
        <w:t xml:space="preserve">   his    </w:t>
      </w:r>
      <w:r>
        <w:t xml:space="preserve">   in    </w:t>
      </w:r>
      <w:r>
        <w:t xml:space="preserve">   jesus    </w:t>
      </w:r>
      <w:r>
        <w:t xml:space="preserve">   looked     </w:t>
      </w:r>
      <w:r>
        <w:t xml:space="preserve">   love    </w:t>
      </w:r>
      <w:r>
        <w:t xml:space="preserve">   not    </w:t>
      </w:r>
      <w:r>
        <w:t xml:space="preserve">   obey    </w:t>
      </w:r>
      <w:r>
        <w:t xml:space="preserve">   only    </w:t>
      </w:r>
      <w:r>
        <w:t xml:space="preserve">   pray    </w:t>
      </w:r>
      <w:r>
        <w:t xml:space="preserve">   respect    </w:t>
      </w:r>
      <w:r>
        <w:t xml:space="preserve">   responsible    </w:t>
      </w:r>
      <w:r>
        <w:t xml:space="preserve">   son    </w:t>
      </w:r>
      <w:r>
        <w:t xml:space="preserve">   that     </w:t>
      </w:r>
      <w:r>
        <w:t xml:space="preserve">   the    </w:t>
      </w:r>
      <w:r>
        <w:t xml:space="preserve">   world    </w:t>
      </w:r>
      <w:r>
        <w:t xml:space="preserve">   would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Respect</dc:title>
  <dcterms:created xsi:type="dcterms:W3CDTF">2021-10-11T15:28:12Z</dcterms:created>
  <dcterms:modified xsi:type="dcterms:W3CDTF">2021-10-11T15:28:12Z</dcterms:modified>
</cp:coreProperties>
</file>