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Respectful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would you say to a classmate that needs help?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talk out in class what should you say?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are bullied what should you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would you say if you are willing to cooperate?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should you respect?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don't understand something how do you ask for help?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can you politely refuse to do something?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say if you want your turn?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say to someone who lies to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say to talk to the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should you say after asking a question?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Respectful words</dc:title>
  <dcterms:created xsi:type="dcterms:W3CDTF">2021-10-11T15:28:31Z</dcterms:created>
  <dcterms:modified xsi:type="dcterms:W3CDTF">2021-10-11T15:28:31Z</dcterms:modified>
</cp:coreProperties>
</file>