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Respectful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helping    </w:t>
      </w:r>
      <w:r>
        <w:t xml:space="preserve">   reliable    </w:t>
      </w:r>
      <w:r>
        <w:t xml:space="preserve">   honest    </w:t>
      </w:r>
      <w:r>
        <w:t xml:space="preserve">   loyal    </w:t>
      </w:r>
      <w:r>
        <w:t xml:space="preserve">   kind    </w:t>
      </w:r>
      <w:r>
        <w:t xml:space="preserve">   sharing    </w:t>
      </w:r>
      <w:r>
        <w:t xml:space="preserve">   no    </w:t>
      </w:r>
      <w:r>
        <w:t xml:space="preserve">   yes    </w:t>
      </w:r>
      <w:r>
        <w:t xml:space="preserve">   your welcome    </w:t>
      </w:r>
      <w:r>
        <w:t xml:space="preserve">   thank you    </w:t>
      </w:r>
      <w:r>
        <w:t xml:space="preserve">   please    </w:t>
      </w:r>
      <w:r>
        <w:t xml:space="preserve">   citizenship    </w:t>
      </w:r>
      <w:r>
        <w:t xml:space="preserve">   trustworthiness    </w:t>
      </w:r>
      <w:r>
        <w:t xml:space="preserve">   fairness    </w:t>
      </w:r>
      <w:r>
        <w:t xml:space="preserve">   patient    </w:t>
      </w:r>
      <w:r>
        <w:t xml:space="preserve">   nice    </w:t>
      </w:r>
      <w:r>
        <w:t xml:space="preserve">   thoughtful    </w:t>
      </w:r>
      <w:r>
        <w:t xml:space="preserve">   disciplined    </w:t>
      </w:r>
      <w:r>
        <w:t xml:space="preserve">   impressive    </w:t>
      </w:r>
      <w:r>
        <w:t xml:space="preserve">   compassionate    </w:t>
      </w:r>
      <w:r>
        <w:t xml:space="preserve">   caring    </w:t>
      </w:r>
      <w:r>
        <w:t xml:space="preserve">   responsible    </w:t>
      </w:r>
      <w:r>
        <w:t xml:space="preserve">   positive    </w:t>
      </w:r>
      <w:r>
        <w:t xml:space="preserve">   respectful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Respectful words</dc:title>
  <dcterms:created xsi:type="dcterms:W3CDTF">2021-10-11T15:28:25Z</dcterms:created>
  <dcterms:modified xsi:type="dcterms:W3CDTF">2021-10-11T15:28:25Z</dcterms:modified>
</cp:coreProperties>
</file>