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Respiration Revision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the final stage of aerobic respiration?  (24)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the third stage of aerobic respiration? (13)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the first stage in aerobic respiration? (10)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not used in anaerobic repsiration? (6)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moves down the electochemical gradient, via ATP synthase? (7)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does glycolysis make from glucose? (8)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How is Pyruvate transported into the matrix of the mitochondria? (19)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Where does glycolysis occur? (9)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Acetyl CoA combines, from the link reaction, combines with what to form citrate? (12)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is the second stage of glycolysis? (9)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Where do the last three stages of aerobic respiration take place? (12)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Where do the 2 carbon dioxides go after the link reactions? (15)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occurs in the Krebs cycle repeatedly? (28)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formed after hexose phosphate is phosphorylated by ATP? (18)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the second stage of aerobic respiration? (15)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the first stage of Glycolysis? (15)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happens to hyrdogen when dehydrogenation occurs? (7)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Where does Lactate fermentation occur? (7)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How many reduced NAD are produced in one Krebs cycle?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is the overall net gain of ATP in glycolysis? (3)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Respiration Revision </dc:title>
  <dcterms:created xsi:type="dcterms:W3CDTF">2021-10-11T15:29:40Z</dcterms:created>
  <dcterms:modified xsi:type="dcterms:W3CDTF">2021-10-11T15:29:40Z</dcterms:modified>
</cp:coreProperties>
</file>