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Respiratory Distress Syndrome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_____ breathing tube allows surfactant to go directly into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Each of the pair of organs situated within the rib cage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Breathing disorder that affects newborns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Pauses in breathing that last for a few seconds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liquid that coats the inside of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little cavity, pit, or cell, as a cell of a honeycomb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Urgent treatment is needed inside a _____ intensive care unit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RDS is more common in _____ infants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bluish discoloration of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Abnormally rapid breathing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Distress Syndrome</dc:title>
  <dcterms:created xsi:type="dcterms:W3CDTF">2021-10-11T15:28:49Z</dcterms:created>
  <dcterms:modified xsi:type="dcterms:W3CDTF">2021-10-11T15:28:49Z</dcterms:modified>
</cp:coreProperties>
</file>