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Albuterol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Proventil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Salmeterol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Atrovent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Formoterol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Singulair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Montelukast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Ventolin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Fluticasone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Advair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Albuterol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Serevent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Ipratropium bromide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Foradil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Levalbuterol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Advair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Salmeterol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Xopenex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Theophylline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Spiriva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Tiotropium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Theo-Dur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Drugs</dc:title>
  <dcterms:created xsi:type="dcterms:W3CDTF">2021-10-11T15:30:11Z</dcterms:created>
  <dcterms:modified xsi:type="dcterms:W3CDTF">2021-10-11T15:30:11Z</dcterms:modified>
</cp:coreProperties>
</file>