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Respiratory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Breathing in is____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21 % of_______is in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Voice Box?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Alveoli Pick-Up _______ from the capillaries for exhalation.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Alveoli look like small clusters of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Every cell needs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Respiratory system removes __________ from the lungs.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tube-shaped passageway for air and food?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Pharynx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are the tiny, 1 celled air sacs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Bronchi divide into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does air enter the body?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Sac that covers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Breathing out is_________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lungs are spongy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Alveoli are supplied by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 Acts as a lid over the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Trachea is also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Lungs are seperated from the abdominal cavity by a muscle called the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Left lung has ____ Lobes.</w:t>
            </w:r>
          </w:p>
        </w:tc>
      </w:tr>
    </w:tbl>
    <w:p>
      <w:pPr>
        <w:pStyle w:val="WordBankMedium"/>
      </w:pPr>
      <w:r>
        <w:t xml:space="preserve">   Nose    </w:t>
      </w:r>
      <w:r>
        <w:t xml:space="preserve">   Larynx    </w:t>
      </w:r>
      <w:r>
        <w:t xml:space="preserve">   Epiglottis    </w:t>
      </w:r>
      <w:r>
        <w:t xml:space="preserve">   oxygen    </w:t>
      </w:r>
      <w:r>
        <w:t xml:space="preserve">   Inspiration    </w:t>
      </w:r>
      <w:r>
        <w:t xml:space="preserve">   Expiration    </w:t>
      </w:r>
      <w:r>
        <w:t xml:space="preserve">   Windpipe    </w:t>
      </w:r>
      <w:r>
        <w:t xml:space="preserve">   Bronchioles    </w:t>
      </w:r>
      <w:r>
        <w:t xml:space="preserve">   Pleura    </w:t>
      </w:r>
      <w:r>
        <w:t xml:space="preserve">   Carbon Dioxide    </w:t>
      </w:r>
      <w:r>
        <w:t xml:space="preserve">   Diaphram    </w:t>
      </w:r>
      <w:r>
        <w:t xml:space="preserve">   Throat    </w:t>
      </w:r>
      <w:r>
        <w:t xml:space="preserve">   Oxygen    </w:t>
      </w:r>
      <w:r>
        <w:t xml:space="preserve">   Grapes    </w:t>
      </w:r>
      <w:r>
        <w:t xml:space="preserve">   Carbon Dioxide    </w:t>
      </w:r>
      <w:r>
        <w:t xml:space="preserve">   Alveoli    </w:t>
      </w:r>
      <w:r>
        <w:t xml:space="preserve">   Pharynx    </w:t>
      </w:r>
      <w:r>
        <w:t xml:space="preserve">   capillaries    </w:t>
      </w:r>
      <w:r>
        <w:t xml:space="preserve">   Tissues    </w:t>
      </w:r>
      <w:r>
        <w:t xml:space="preserve">   Two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System</dc:title>
  <dcterms:created xsi:type="dcterms:W3CDTF">2021-10-11T15:29:50Z</dcterms:created>
  <dcterms:modified xsi:type="dcterms:W3CDTF">2021-10-11T15:29:50Z</dcterms:modified>
</cp:coreProperties>
</file>