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membrane has to be ______ in order for oxygen to pass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Animals need this to create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opening to the tracheal system in insects is the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Layer of muscles that sits beneath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ribs are attached to this flat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contains vocal chords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 gland, covers the trachea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Passages that branch from the trachea and direct air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 muscles contract during inhalation to bring air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exchange surfaces of fish gills are arranged as rows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receptors are located in the brain-stem to monitor the partial pressure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Tiny sacs of lung tissue that move gases between air and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Tubule that forms the respiratory system of most insects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2021-10-11T15:29:14Z</dcterms:created>
  <dcterms:modified xsi:type="dcterms:W3CDTF">2021-10-11T15:29:14Z</dcterms:modified>
</cp:coreProperties>
</file>