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p>
      <w:pPr>
        <w:pStyle w:val="Questions"/>
      </w:pPr>
      <w:r>
        <w:t xml:space="preserve">1. ORRYPREIATS TSSEMY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SAEGOSU CHNXEAGE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NOIDIFSFU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RTIIISPONNA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OTNEIARPIX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URPOYNALM ONANTLETIVI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7. RAEHACT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AXNYLR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ITLAD LEMUOV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GULNS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XNOGEY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NAROBC EIIXDOD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2021-10-11T15:30:31Z</dcterms:created>
  <dcterms:modified xsi:type="dcterms:W3CDTF">2021-10-11T15:30:31Z</dcterms:modified>
</cp:coreProperties>
</file>