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Respiratory System</w:t>
      </w:r>
    </w:p>
    <w:p>
      <w:pPr>
        <w:pStyle w:val="Questions"/>
      </w:pPr>
      <w:r>
        <w:t xml:space="preserve">1. NHRPAXY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2. ARNXLY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3. IRONITINAPS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4. OGAUESS HCEGEANX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5. YXONEG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6. DNISOFFUI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7. ELLIOVA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8. ACHTAER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9. HIBRNCO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10. AILIC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11. SCOUUM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12. UUAMSCTLAER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13. ESPOAOUGHS 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14. SRCLIPAELIA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15. AERYIRPROST TYSESM </w:t>
      </w:r>
      <w:r>
        <w:rPr>
          <w:u w:val="single"/>
        </w:rPr>
        <w:t xml:space="preserve">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Respiratory System</dc:title>
  <dcterms:created xsi:type="dcterms:W3CDTF">2021-10-11T15:30:37Z</dcterms:created>
  <dcterms:modified xsi:type="dcterms:W3CDTF">2021-10-11T15:30:37Z</dcterms:modified>
</cp:coreProperties>
</file>