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tube composed of cartilaginous rings and supporting tissue that connects the lung bronchi and the larynx; provides a route for air to enter and exit the lung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located between the nasal conchae and the esophagus and trachea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primary organ of the Respiratory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small, grape-like sac that performs gas exchange in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opening between the vocal folds through which air passes when producing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Passageways that connect your windpipe to your lungs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system of the body used in breathing and include organs like the lungs, trachea and pharynx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piece of elastic cartilage that  swings to close the trachea during swallowing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Plural form of cilium;  lining of the epithelium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produces the voice, prevents food and beverages from entering the trachea, and regulates the volume of air that enters and leaves the lungs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</dc:title>
  <dcterms:created xsi:type="dcterms:W3CDTF">2022-01-19T03:30:31Z</dcterms:created>
  <dcterms:modified xsi:type="dcterms:W3CDTF">2022-01-19T03:30:31Z</dcterms:modified>
</cp:coreProperties>
</file>